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886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02791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«Экспресс-Кредит»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Керимовой Наталье Алексеевне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ПКО «Экспресс-Кредит»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8602183821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Керимовой Наталье Алексеевне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Керимовой Наталь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ПКО «Экспресс-Кредит»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62713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проценты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пошлину в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886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